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-662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0065-01-2024-003226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63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 А.К.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8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2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 А.К.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А.К.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А.К.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0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36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Нестерова А.К.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Нестерова А.К.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</w:t>
      </w:r>
      <w:r>
        <w:rPr>
          <w:rStyle w:val="cat-UserDefinedgrp-43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4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0412365400675006622420175.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5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6">
    <w:name w:val="cat-UserDefined grp-42 rplc-36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42">
    <w:name w:val="cat-UserDefined grp-44 rplc-42"/>
    <w:basedOn w:val="DefaultParagraphFont"/>
  </w:style>
  <w:style w:type="character" w:customStyle="1" w:styleId="cat-UserDefinedgrp-45rplc-53">
    <w:name w:val="cat-UserDefined grp-45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